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D0700" w14:textId="77777777" w:rsidR="00F87F76" w:rsidRPr="00F906BD" w:rsidRDefault="00F906BD">
      <w:pPr>
        <w:spacing w:after="90"/>
        <w:rPr>
          <w:rFonts w:ascii="Times New Roman" w:hAnsi="Times New Roman" w:cs="Times New Roman"/>
          <w:sz w:val="24"/>
          <w:szCs w:val="24"/>
        </w:rPr>
      </w:pP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31.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музејској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. 35/21 и 96/21), </w:t>
      </w:r>
    </w:p>
    <w:p w14:paraId="748267AF" w14:textId="7C1B9577" w:rsidR="00F87F76" w:rsidRPr="00F906BD" w:rsidRDefault="00F906BD">
      <w:pPr>
        <w:spacing w:after="90"/>
        <w:rPr>
          <w:rFonts w:ascii="Times New Roman" w:hAnsi="Times New Roman" w:cs="Times New Roman"/>
          <w:sz w:val="24"/>
          <w:szCs w:val="24"/>
        </w:rPr>
      </w:pP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Министар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информисања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</w:p>
    <w:p w14:paraId="494201F9" w14:textId="77777777" w:rsidR="004E6602" w:rsidRPr="00F906BD" w:rsidRDefault="004E6602">
      <w:pPr>
        <w:spacing w:after="90"/>
        <w:rPr>
          <w:rFonts w:ascii="Times New Roman" w:hAnsi="Times New Roman" w:cs="Times New Roman"/>
          <w:sz w:val="24"/>
          <w:szCs w:val="24"/>
        </w:rPr>
      </w:pPr>
    </w:p>
    <w:p w14:paraId="49D098DD" w14:textId="77777777" w:rsidR="00F87F76" w:rsidRPr="00F906BD" w:rsidRDefault="00F906BD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F906BD">
        <w:rPr>
          <w:rFonts w:ascii="Times New Roman" w:hAnsi="Times New Roman" w:cs="Times New Roman"/>
          <w:b/>
          <w:sz w:val="24"/>
          <w:szCs w:val="24"/>
        </w:rPr>
        <w:t xml:space="preserve">ПРАВИЛНИК </w:t>
      </w:r>
      <w:r w:rsidRPr="00F906BD">
        <w:rPr>
          <w:rFonts w:ascii="Times New Roman" w:hAnsi="Times New Roman" w:cs="Times New Roman"/>
          <w:sz w:val="24"/>
          <w:szCs w:val="24"/>
        </w:rPr>
        <w:br/>
      </w:r>
      <w:r w:rsidRPr="00F906BD">
        <w:rPr>
          <w:rFonts w:ascii="Times New Roman" w:hAnsi="Times New Roman" w:cs="Times New Roman"/>
          <w:b/>
          <w:sz w:val="24"/>
          <w:szCs w:val="24"/>
        </w:rPr>
        <w:t xml:space="preserve">О САДРЖАЈУ И НАЧИНУ ВОЂЕЊА ЕВИДЕНЦИЈЕ МУЗЕЈА РЕПУБЛИКЕ СРБИЈЕ </w:t>
      </w:r>
    </w:p>
    <w:p w14:paraId="62852C87" w14:textId="76F64CC3" w:rsidR="00F87F76" w:rsidRPr="00F906BD" w:rsidRDefault="00F906BD" w:rsidP="004E6602">
      <w:pPr>
        <w:spacing w:after="450"/>
        <w:jc w:val="center"/>
        <w:rPr>
          <w:rFonts w:ascii="Times New Roman" w:hAnsi="Times New Roman" w:cs="Times New Roman"/>
          <w:sz w:val="24"/>
          <w:szCs w:val="24"/>
        </w:rPr>
      </w:pPr>
      <w:r w:rsidRPr="00F906BD">
        <w:rPr>
          <w:rFonts w:ascii="Times New Roman" w:hAnsi="Times New Roman" w:cs="Times New Roman"/>
          <w:b/>
          <w:sz w:val="24"/>
          <w:szCs w:val="24"/>
        </w:rPr>
        <w:t>(</w:t>
      </w:r>
      <w:r w:rsidR="004E6602" w:rsidRPr="00F906BD">
        <w:rPr>
          <w:rFonts w:ascii="Times New Roman" w:hAnsi="Times New Roman" w:cs="Times New Roman"/>
          <w:b/>
          <w:sz w:val="24"/>
          <w:szCs w:val="24"/>
          <w:lang w:val="sr-Cyrl-RS"/>
        </w:rPr>
        <w:t>„</w:t>
      </w:r>
      <w:proofErr w:type="spellStart"/>
      <w:r w:rsidRPr="00F906BD">
        <w:rPr>
          <w:rFonts w:ascii="Times New Roman" w:hAnsi="Times New Roman" w:cs="Times New Roman"/>
          <w:b/>
          <w:sz w:val="24"/>
          <w:szCs w:val="24"/>
        </w:rPr>
        <w:t>Сл</w:t>
      </w:r>
      <w:r w:rsidR="004E6602" w:rsidRPr="00F906BD">
        <w:rPr>
          <w:rFonts w:ascii="Times New Roman" w:hAnsi="Times New Roman" w:cs="Times New Roman"/>
          <w:b/>
          <w:sz w:val="24"/>
          <w:szCs w:val="24"/>
          <w:lang w:val="sr-Cyrl-RS"/>
        </w:rPr>
        <w:t>ужбени</w:t>
      </w:r>
      <w:proofErr w:type="spellEnd"/>
      <w:r w:rsidRPr="00F906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b/>
          <w:sz w:val="24"/>
          <w:szCs w:val="24"/>
        </w:rPr>
        <w:t>гласник</w:t>
      </w:r>
      <w:proofErr w:type="spellEnd"/>
      <w:r w:rsidRPr="00F906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906BD">
        <w:rPr>
          <w:rFonts w:ascii="Times New Roman" w:hAnsi="Times New Roman" w:cs="Times New Roman"/>
          <w:b/>
          <w:sz w:val="24"/>
          <w:szCs w:val="24"/>
        </w:rPr>
        <w:t>РС</w:t>
      </w:r>
      <w:r w:rsidR="004E6602" w:rsidRPr="00F906BD">
        <w:rPr>
          <w:rFonts w:ascii="Times New Roman" w:hAnsi="Times New Roman" w:cs="Times New Roman"/>
          <w:b/>
          <w:sz w:val="24"/>
          <w:szCs w:val="24"/>
          <w:lang w:val="sr-Cyrl-RS"/>
        </w:rPr>
        <w:t>“</w:t>
      </w:r>
      <w:proofErr w:type="gramEnd"/>
      <w:r w:rsidR="004E6602" w:rsidRPr="00F906BD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Pr="00F906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b/>
          <w:sz w:val="24"/>
          <w:szCs w:val="24"/>
        </w:rPr>
        <w:t>бр</w:t>
      </w:r>
      <w:proofErr w:type="spellEnd"/>
      <w:r w:rsidRPr="00F906BD">
        <w:rPr>
          <w:rFonts w:ascii="Times New Roman" w:hAnsi="Times New Roman" w:cs="Times New Roman"/>
          <w:b/>
          <w:sz w:val="24"/>
          <w:szCs w:val="24"/>
        </w:rPr>
        <w:t xml:space="preserve">. 26/22) </w:t>
      </w:r>
    </w:p>
    <w:p w14:paraId="5F9B1B3F" w14:textId="56AB1398" w:rsidR="00F87F76" w:rsidRPr="00F906BD" w:rsidRDefault="00F906BD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906BD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906BD">
        <w:rPr>
          <w:rFonts w:ascii="Times New Roman" w:hAnsi="Times New Roman" w:cs="Times New Roman"/>
          <w:b/>
          <w:sz w:val="24"/>
          <w:szCs w:val="24"/>
        </w:rPr>
        <w:t xml:space="preserve"> 1. </w:t>
      </w:r>
    </w:p>
    <w:p w14:paraId="5C71227E" w14:textId="77777777" w:rsidR="00F87F76" w:rsidRPr="00F906BD" w:rsidRDefault="00F906BD" w:rsidP="004E6602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прописује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садржај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вођења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Евиденције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музеја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(у</w:t>
      </w:r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Евиденција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музеја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>).</w:t>
      </w:r>
    </w:p>
    <w:p w14:paraId="7B45171C" w14:textId="77777777" w:rsidR="00F87F76" w:rsidRPr="00F906BD" w:rsidRDefault="00F906BD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F906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906BD">
        <w:rPr>
          <w:rFonts w:ascii="Times New Roman" w:hAnsi="Times New Roman" w:cs="Times New Roman"/>
          <w:b/>
          <w:sz w:val="24"/>
          <w:szCs w:val="24"/>
        </w:rPr>
        <w:t xml:space="preserve"> 2. </w:t>
      </w:r>
    </w:p>
    <w:p w14:paraId="2494771F" w14:textId="120F2663" w:rsidR="00F87F76" w:rsidRPr="00F906BD" w:rsidRDefault="00F906BD" w:rsidP="004E6602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Евиденцију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музеја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надлежно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>).</w:t>
      </w:r>
    </w:p>
    <w:p w14:paraId="6EAAB41B" w14:textId="5972DC88" w:rsidR="00F87F76" w:rsidRPr="00F906BD" w:rsidRDefault="00F906BD" w:rsidP="004E6602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Евиденција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музеја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папирном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облику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електронском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облику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сопственог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софтверског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>.</w:t>
      </w:r>
    </w:p>
    <w:p w14:paraId="25CC5377" w14:textId="2C26D4FE" w:rsidR="00F87F76" w:rsidRPr="00F906BD" w:rsidRDefault="00F906BD" w:rsidP="004E6602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Евиденција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музеја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начелима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ажурности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уредности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тачности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>.</w:t>
      </w:r>
    </w:p>
    <w:p w14:paraId="2AAAC630" w14:textId="177361A7" w:rsidR="00F87F76" w:rsidRPr="00F906BD" w:rsidRDefault="00F906BD" w:rsidP="004E6602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Евиденције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музеја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доступни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документа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збирке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исправа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ограничено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доступни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>.</w:t>
      </w:r>
    </w:p>
    <w:p w14:paraId="7481DDA0" w14:textId="69954A03" w:rsidR="00F87F76" w:rsidRPr="00F906BD" w:rsidRDefault="00F906BD" w:rsidP="004E6602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Евиденција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музе</w:t>
      </w:r>
      <w:r w:rsidRPr="00F906BD">
        <w:rPr>
          <w:rFonts w:ascii="Times New Roman" w:hAnsi="Times New Roman" w:cs="Times New Roman"/>
          <w:sz w:val="24"/>
          <w:szCs w:val="24"/>
        </w:rPr>
        <w:t>ја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чува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трајни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>.</w:t>
      </w:r>
    </w:p>
    <w:p w14:paraId="35203A30" w14:textId="77777777" w:rsidR="00F87F76" w:rsidRPr="00F906BD" w:rsidRDefault="00F906BD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F906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906BD">
        <w:rPr>
          <w:rFonts w:ascii="Times New Roman" w:hAnsi="Times New Roman" w:cs="Times New Roman"/>
          <w:b/>
          <w:sz w:val="24"/>
          <w:szCs w:val="24"/>
        </w:rPr>
        <w:t xml:space="preserve"> 3. </w:t>
      </w:r>
    </w:p>
    <w:p w14:paraId="30650F0B" w14:textId="77777777" w:rsidR="00F87F76" w:rsidRPr="00F906BD" w:rsidRDefault="00F906BD" w:rsidP="004E6602">
      <w:pPr>
        <w:spacing w:after="90"/>
        <w:ind w:firstLine="600"/>
        <w:rPr>
          <w:rFonts w:ascii="Times New Roman" w:hAnsi="Times New Roman" w:cs="Times New Roman"/>
          <w:sz w:val="24"/>
          <w:szCs w:val="24"/>
        </w:rPr>
      </w:pP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Евиденција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музеја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јединствена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територију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оснивачу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>:</w:t>
      </w:r>
    </w:p>
    <w:p w14:paraId="2FFED70A" w14:textId="77777777" w:rsidR="00F87F76" w:rsidRPr="00F906BD" w:rsidRDefault="00F906BD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F906BD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Евиденција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музеја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>:</w:t>
      </w:r>
    </w:p>
    <w:p w14:paraId="5E8C5D64" w14:textId="77777777" w:rsidR="00F87F76" w:rsidRPr="00F906BD" w:rsidRDefault="00F906BD">
      <w:pPr>
        <w:spacing w:after="90"/>
        <w:ind w:left="1200"/>
        <w:rPr>
          <w:rFonts w:ascii="Times New Roman" w:hAnsi="Times New Roman" w:cs="Times New Roman"/>
          <w:sz w:val="24"/>
          <w:szCs w:val="24"/>
        </w:rPr>
      </w:pPr>
      <w:r w:rsidRPr="00F906B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Евиденција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централне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ознаком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>: ЕЦУ,</w:t>
      </w:r>
    </w:p>
    <w:p w14:paraId="49E7BF76" w14:textId="77777777" w:rsidR="00F87F76" w:rsidRPr="00F906BD" w:rsidRDefault="00F906BD">
      <w:pPr>
        <w:spacing w:after="90"/>
        <w:ind w:left="1200"/>
        <w:rPr>
          <w:rFonts w:ascii="Times New Roman" w:hAnsi="Times New Roman" w:cs="Times New Roman"/>
          <w:sz w:val="24"/>
          <w:szCs w:val="24"/>
        </w:rPr>
      </w:pPr>
      <w:r w:rsidRPr="00F906B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Евиденција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матичних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музеја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озн</w:t>
      </w:r>
      <w:r w:rsidRPr="00F906BD">
        <w:rPr>
          <w:rFonts w:ascii="Times New Roman" w:hAnsi="Times New Roman" w:cs="Times New Roman"/>
          <w:sz w:val="24"/>
          <w:szCs w:val="24"/>
        </w:rPr>
        <w:t>аком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>: ЕММ,</w:t>
      </w:r>
    </w:p>
    <w:p w14:paraId="5AA8EE8D" w14:textId="77777777" w:rsidR="00F87F76" w:rsidRPr="00F906BD" w:rsidRDefault="00F906BD">
      <w:pPr>
        <w:spacing w:after="90"/>
        <w:ind w:left="1200"/>
        <w:rPr>
          <w:rFonts w:ascii="Times New Roman" w:hAnsi="Times New Roman" w:cs="Times New Roman"/>
          <w:sz w:val="24"/>
          <w:szCs w:val="24"/>
        </w:rPr>
      </w:pPr>
      <w:r w:rsidRPr="00F906B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Евиденција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територијално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надлежних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музеја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ознаком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>: ЕТНМ,</w:t>
      </w:r>
    </w:p>
    <w:p w14:paraId="1DD48B84" w14:textId="77777777" w:rsidR="00F87F76" w:rsidRPr="00F906BD" w:rsidRDefault="00F906BD">
      <w:pPr>
        <w:spacing w:after="90"/>
        <w:ind w:left="1200"/>
        <w:rPr>
          <w:rFonts w:ascii="Times New Roman" w:hAnsi="Times New Roman" w:cs="Times New Roman"/>
          <w:sz w:val="24"/>
          <w:szCs w:val="24"/>
        </w:rPr>
      </w:pPr>
      <w:r w:rsidRPr="00F906B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Евиденција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осталих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музеја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ознаком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F906BD">
        <w:rPr>
          <w:rFonts w:ascii="Times New Roman" w:hAnsi="Times New Roman" w:cs="Times New Roman"/>
          <w:sz w:val="24"/>
          <w:szCs w:val="24"/>
        </w:rPr>
        <w:t>ЕЈМ;</w:t>
      </w:r>
      <w:proofErr w:type="gramEnd"/>
    </w:p>
    <w:p w14:paraId="7DF8F6D4" w14:textId="77777777" w:rsidR="00F87F76" w:rsidRPr="00F906BD" w:rsidRDefault="00F906BD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F906BD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Евиденција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приватних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музеја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јединственом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ознаком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ЕПМ.</w:t>
      </w:r>
    </w:p>
    <w:p w14:paraId="532225D7" w14:textId="77777777" w:rsidR="00F87F76" w:rsidRPr="00F906BD" w:rsidRDefault="00F906BD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F906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906BD">
        <w:rPr>
          <w:rFonts w:ascii="Times New Roman" w:hAnsi="Times New Roman" w:cs="Times New Roman"/>
          <w:b/>
          <w:sz w:val="24"/>
          <w:szCs w:val="24"/>
        </w:rPr>
        <w:t xml:space="preserve"> 4. </w:t>
      </w:r>
    </w:p>
    <w:p w14:paraId="601288A3" w14:textId="77777777" w:rsidR="00F87F76" w:rsidRPr="00F906BD" w:rsidRDefault="00F906BD" w:rsidP="004E6602">
      <w:pPr>
        <w:spacing w:after="90"/>
        <w:ind w:firstLine="600"/>
        <w:rPr>
          <w:rFonts w:ascii="Times New Roman" w:hAnsi="Times New Roman" w:cs="Times New Roman"/>
          <w:sz w:val="24"/>
          <w:szCs w:val="24"/>
        </w:rPr>
      </w:pP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Евиденција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музеја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поднетих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захтев</w:t>
      </w:r>
      <w:r w:rsidRPr="00F906B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обрасцима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>:</w:t>
      </w:r>
    </w:p>
    <w:p w14:paraId="4210C5C2" w14:textId="77777777" w:rsidR="00F87F76" w:rsidRPr="00F906BD" w:rsidRDefault="00F906BD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F906BD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упис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Евиденцију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музеја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06BD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proofErr w:type="gramEnd"/>
      <w:r w:rsidRPr="00F906BD">
        <w:rPr>
          <w:rFonts w:ascii="Times New Roman" w:hAnsi="Times New Roman" w:cs="Times New Roman"/>
          <w:sz w:val="24"/>
          <w:szCs w:val="24"/>
        </w:rPr>
        <w:t xml:space="preserve"> 1 ); </w:t>
      </w:r>
    </w:p>
    <w:p w14:paraId="187F7693" w14:textId="77777777" w:rsidR="00F87F76" w:rsidRPr="00F906BD" w:rsidRDefault="00F906BD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F906BD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промена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Евиденцију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музеја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06BD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proofErr w:type="gramEnd"/>
      <w:r w:rsidRPr="00F906BD">
        <w:rPr>
          <w:rFonts w:ascii="Times New Roman" w:hAnsi="Times New Roman" w:cs="Times New Roman"/>
          <w:sz w:val="24"/>
          <w:szCs w:val="24"/>
        </w:rPr>
        <w:t xml:space="preserve"> 2 ); </w:t>
      </w:r>
    </w:p>
    <w:p w14:paraId="6CF4A9BC" w14:textId="77777777" w:rsidR="00F87F76" w:rsidRPr="00F906BD" w:rsidRDefault="00F906BD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F906BD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брисање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Евиденције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музеја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06BD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proofErr w:type="gramEnd"/>
      <w:r w:rsidRPr="00F906BD">
        <w:rPr>
          <w:rFonts w:ascii="Times New Roman" w:hAnsi="Times New Roman" w:cs="Times New Roman"/>
          <w:sz w:val="24"/>
          <w:szCs w:val="24"/>
        </w:rPr>
        <w:t xml:space="preserve"> 3 ). </w:t>
      </w:r>
    </w:p>
    <w:p w14:paraId="01208451" w14:textId="77777777" w:rsidR="00F87F76" w:rsidRPr="00F906BD" w:rsidRDefault="00F906BD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F906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906BD">
        <w:rPr>
          <w:rFonts w:ascii="Times New Roman" w:hAnsi="Times New Roman" w:cs="Times New Roman"/>
          <w:b/>
          <w:sz w:val="24"/>
          <w:szCs w:val="24"/>
        </w:rPr>
        <w:t xml:space="preserve"> 5. </w:t>
      </w:r>
    </w:p>
    <w:p w14:paraId="5780C402" w14:textId="77777777" w:rsidR="00F87F76" w:rsidRPr="00F906BD" w:rsidRDefault="00F906BD" w:rsidP="004E6602">
      <w:pPr>
        <w:spacing w:after="90"/>
        <w:ind w:firstLine="600"/>
        <w:rPr>
          <w:rFonts w:ascii="Times New Roman" w:hAnsi="Times New Roman" w:cs="Times New Roman"/>
          <w:sz w:val="24"/>
          <w:szCs w:val="24"/>
        </w:rPr>
      </w:pP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Евиденција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музеја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о:</w:t>
      </w:r>
    </w:p>
    <w:p w14:paraId="01EC5D7E" w14:textId="77777777" w:rsidR="00F87F76" w:rsidRPr="00F906BD" w:rsidRDefault="00F906BD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F906BD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називу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06BD">
        <w:rPr>
          <w:rFonts w:ascii="Times New Roman" w:hAnsi="Times New Roman" w:cs="Times New Roman"/>
          <w:sz w:val="24"/>
          <w:szCs w:val="24"/>
        </w:rPr>
        <w:t>музеја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3CB64C4" w14:textId="77777777" w:rsidR="00F87F76" w:rsidRPr="00F906BD" w:rsidRDefault="00F906BD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F906BD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седишту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06BD">
        <w:rPr>
          <w:rFonts w:ascii="Times New Roman" w:hAnsi="Times New Roman" w:cs="Times New Roman"/>
          <w:sz w:val="24"/>
          <w:szCs w:val="24"/>
        </w:rPr>
        <w:t>музеја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0CE5A3AD" w14:textId="77777777" w:rsidR="00F87F76" w:rsidRPr="00F906BD" w:rsidRDefault="00F906BD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F906BD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оснивачу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06BD">
        <w:rPr>
          <w:rFonts w:ascii="Times New Roman" w:hAnsi="Times New Roman" w:cs="Times New Roman"/>
          <w:sz w:val="24"/>
          <w:szCs w:val="24"/>
        </w:rPr>
        <w:t>музеја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0C4E09D" w14:textId="77777777" w:rsidR="00F87F76" w:rsidRPr="00F906BD" w:rsidRDefault="00F906BD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F906BD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датуму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06BD">
        <w:rPr>
          <w:rFonts w:ascii="Times New Roman" w:hAnsi="Times New Roman" w:cs="Times New Roman"/>
          <w:sz w:val="24"/>
          <w:szCs w:val="24"/>
        </w:rPr>
        <w:t>оснивања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BE9CCC9" w14:textId="77777777" w:rsidR="00F87F76" w:rsidRPr="00F906BD" w:rsidRDefault="00F906BD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F906BD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пословном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простору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музеја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укупној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површини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намени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простору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функцији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06BD"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53622E7C" w14:textId="77777777" w:rsidR="00F87F76" w:rsidRPr="00F906BD" w:rsidRDefault="00F906BD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F906BD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матичном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броју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06BD">
        <w:rPr>
          <w:rFonts w:ascii="Times New Roman" w:hAnsi="Times New Roman" w:cs="Times New Roman"/>
          <w:sz w:val="24"/>
          <w:szCs w:val="24"/>
        </w:rPr>
        <w:t>музеја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89E2170" w14:textId="77777777" w:rsidR="00F87F76" w:rsidRPr="00F906BD" w:rsidRDefault="00F906BD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F906BD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пореско-идентификационом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броју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(ПИБ) </w:t>
      </w:r>
      <w:proofErr w:type="spellStart"/>
      <w:proofErr w:type="gramStart"/>
      <w:r w:rsidRPr="00F906BD">
        <w:rPr>
          <w:rFonts w:ascii="Times New Roman" w:hAnsi="Times New Roman" w:cs="Times New Roman"/>
          <w:sz w:val="24"/>
          <w:szCs w:val="24"/>
        </w:rPr>
        <w:t>музеја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575B015" w14:textId="77777777" w:rsidR="00F87F76" w:rsidRPr="00F906BD" w:rsidRDefault="00F906BD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F906BD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шифри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опису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основне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претежне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06BD">
        <w:rPr>
          <w:rFonts w:ascii="Times New Roman" w:hAnsi="Times New Roman" w:cs="Times New Roman"/>
          <w:sz w:val="24"/>
          <w:szCs w:val="24"/>
        </w:rPr>
        <w:t>музеја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EF11322" w14:textId="77777777" w:rsidR="00F87F76" w:rsidRPr="00F906BD" w:rsidRDefault="00F906BD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F906BD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надлежности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06BD">
        <w:rPr>
          <w:rFonts w:ascii="Times New Roman" w:hAnsi="Times New Roman" w:cs="Times New Roman"/>
          <w:sz w:val="24"/>
          <w:szCs w:val="24"/>
        </w:rPr>
        <w:t>музеја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3177E2B5" w14:textId="77777777" w:rsidR="00F87F76" w:rsidRPr="00F906BD" w:rsidRDefault="00F906BD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F906BD">
        <w:rPr>
          <w:rFonts w:ascii="Times New Roman" w:hAnsi="Times New Roman" w:cs="Times New Roman"/>
          <w:sz w:val="24"/>
          <w:szCs w:val="24"/>
        </w:rPr>
        <w:t xml:space="preserve">10)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имену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презимену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музеја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датуму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06BD">
        <w:rPr>
          <w:rFonts w:ascii="Times New Roman" w:hAnsi="Times New Roman" w:cs="Times New Roman"/>
          <w:sz w:val="24"/>
          <w:szCs w:val="24"/>
        </w:rPr>
        <w:t>именовања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5F410E32" w14:textId="77777777" w:rsidR="00F87F76" w:rsidRPr="00F906BD" w:rsidRDefault="00F906BD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F906BD">
        <w:rPr>
          <w:rFonts w:ascii="Times New Roman" w:hAnsi="Times New Roman" w:cs="Times New Roman"/>
          <w:sz w:val="24"/>
          <w:szCs w:val="24"/>
        </w:rPr>
        <w:t xml:space="preserve">11)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укупном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броју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06BD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5DCA8933" w14:textId="77777777" w:rsidR="00F87F76" w:rsidRPr="00F906BD" w:rsidRDefault="00F906BD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F906BD">
        <w:rPr>
          <w:rFonts w:ascii="Times New Roman" w:hAnsi="Times New Roman" w:cs="Times New Roman"/>
          <w:sz w:val="24"/>
          <w:szCs w:val="24"/>
        </w:rPr>
        <w:t xml:space="preserve">12)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броју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телефона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06BD">
        <w:rPr>
          <w:rFonts w:ascii="Times New Roman" w:hAnsi="Times New Roman" w:cs="Times New Roman"/>
          <w:sz w:val="24"/>
          <w:szCs w:val="24"/>
        </w:rPr>
        <w:t>музеја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3DFE5F17" w14:textId="77777777" w:rsidR="00F87F76" w:rsidRPr="00F906BD" w:rsidRDefault="00F906BD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F906BD">
        <w:rPr>
          <w:rFonts w:ascii="Times New Roman" w:hAnsi="Times New Roman" w:cs="Times New Roman"/>
          <w:sz w:val="24"/>
          <w:szCs w:val="24"/>
        </w:rPr>
        <w:t xml:space="preserve">13)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електронске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06BD">
        <w:rPr>
          <w:rFonts w:ascii="Times New Roman" w:hAnsi="Times New Roman" w:cs="Times New Roman"/>
          <w:sz w:val="24"/>
          <w:szCs w:val="24"/>
        </w:rPr>
        <w:t>музеја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292CEF8" w14:textId="77777777" w:rsidR="00F87F76" w:rsidRPr="00F906BD" w:rsidRDefault="00F906BD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F906BD">
        <w:rPr>
          <w:rFonts w:ascii="Times New Roman" w:hAnsi="Times New Roman" w:cs="Times New Roman"/>
          <w:sz w:val="24"/>
          <w:szCs w:val="24"/>
        </w:rPr>
        <w:t xml:space="preserve">14)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06BD">
        <w:rPr>
          <w:rFonts w:ascii="Times New Roman" w:hAnsi="Times New Roman" w:cs="Times New Roman"/>
          <w:sz w:val="24"/>
          <w:szCs w:val="24"/>
        </w:rPr>
        <w:t>музеја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351AE33A" w14:textId="77777777" w:rsidR="00F87F76" w:rsidRPr="00F906BD" w:rsidRDefault="00F906BD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F906BD">
        <w:rPr>
          <w:rFonts w:ascii="Times New Roman" w:hAnsi="Times New Roman" w:cs="Times New Roman"/>
          <w:sz w:val="24"/>
          <w:szCs w:val="24"/>
        </w:rPr>
        <w:t xml:space="preserve">15)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званичном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профилу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музеја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друштвеним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06BD">
        <w:rPr>
          <w:rFonts w:ascii="Times New Roman" w:hAnsi="Times New Roman" w:cs="Times New Roman"/>
          <w:sz w:val="24"/>
          <w:szCs w:val="24"/>
        </w:rPr>
        <w:t>мрежама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38BE775" w14:textId="77777777" w:rsidR="00F87F76" w:rsidRPr="00F906BD" w:rsidRDefault="00F906BD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F906BD">
        <w:rPr>
          <w:rFonts w:ascii="Times New Roman" w:hAnsi="Times New Roman" w:cs="Times New Roman"/>
          <w:sz w:val="24"/>
          <w:szCs w:val="24"/>
        </w:rPr>
        <w:t xml:space="preserve">16)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поднетим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доказима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поднетим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прилогу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06BD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093B66F9" w14:textId="77777777" w:rsidR="00F87F76" w:rsidRPr="00F906BD" w:rsidRDefault="00F906BD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F906BD">
        <w:rPr>
          <w:rFonts w:ascii="Times New Roman" w:hAnsi="Times New Roman" w:cs="Times New Roman"/>
          <w:sz w:val="24"/>
          <w:szCs w:val="24"/>
        </w:rPr>
        <w:t xml:space="preserve">17)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подацима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напомена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>).</w:t>
      </w:r>
    </w:p>
    <w:p w14:paraId="46EA0E69" w14:textId="77777777" w:rsidR="00F87F76" w:rsidRPr="00F906BD" w:rsidRDefault="00F906BD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F906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906BD">
        <w:rPr>
          <w:rFonts w:ascii="Times New Roman" w:hAnsi="Times New Roman" w:cs="Times New Roman"/>
          <w:b/>
          <w:sz w:val="24"/>
          <w:szCs w:val="24"/>
        </w:rPr>
        <w:t xml:space="preserve"> 6. </w:t>
      </w:r>
    </w:p>
    <w:p w14:paraId="1C37B594" w14:textId="7886E416" w:rsidR="00F87F76" w:rsidRPr="00F906BD" w:rsidRDefault="00F906BD" w:rsidP="004E6602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Евиденција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музеја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додељеном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евиденционом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броју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ознаци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датуму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>.</w:t>
      </w:r>
    </w:p>
    <w:p w14:paraId="203DA3AB" w14:textId="239DBDF2" w:rsidR="00F87F76" w:rsidRPr="00F906BD" w:rsidRDefault="00F906BD" w:rsidP="004E6602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обавештава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музеј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евиденционом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броју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музеј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уведен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Евиденцију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му</w:t>
      </w:r>
      <w:r w:rsidRPr="00F906BD">
        <w:rPr>
          <w:rFonts w:ascii="Times New Roman" w:hAnsi="Times New Roman" w:cs="Times New Roman"/>
          <w:sz w:val="24"/>
          <w:szCs w:val="24"/>
        </w:rPr>
        <w:t>зеја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осам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>.</w:t>
      </w:r>
    </w:p>
    <w:p w14:paraId="77BC93BC" w14:textId="77777777" w:rsidR="00F87F76" w:rsidRPr="00F906BD" w:rsidRDefault="00F906BD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F906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b/>
          <w:sz w:val="24"/>
          <w:szCs w:val="24"/>
        </w:rPr>
        <w:t>Пријава</w:t>
      </w:r>
      <w:proofErr w:type="spellEnd"/>
      <w:r w:rsidRPr="00F906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b/>
          <w:sz w:val="24"/>
          <w:szCs w:val="24"/>
        </w:rPr>
        <w:t>података</w:t>
      </w:r>
      <w:proofErr w:type="spellEnd"/>
      <w:r w:rsidRPr="00F906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F906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b/>
          <w:sz w:val="24"/>
          <w:szCs w:val="24"/>
        </w:rPr>
        <w:t>упис</w:t>
      </w:r>
      <w:proofErr w:type="spellEnd"/>
      <w:r w:rsidRPr="00F906BD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F906BD">
        <w:rPr>
          <w:rFonts w:ascii="Times New Roman" w:hAnsi="Times New Roman" w:cs="Times New Roman"/>
          <w:b/>
          <w:sz w:val="24"/>
          <w:szCs w:val="24"/>
        </w:rPr>
        <w:t>Евиденцију</w:t>
      </w:r>
      <w:proofErr w:type="spellEnd"/>
      <w:r w:rsidRPr="00F906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b/>
          <w:sz w:val="24"/>
          <w:szCs w:val="24"/>
        </w:rPr>
        <w:t>музеја</w:t>
      </w:r>
      <w:proofErr w:type="spellEnd"/>
      <w:r w:rsidRPr="00F906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7C917B" w14:textId="77777777" w:rsidR="00F87F76" w:rsidRPr="00F906BD" w:rsidRDefault="00F906BD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F906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906BD">
        <w:rPr>
          <w:rFonts w:ascii="Times New Roman" w:hAnsi="Times New Roman" w:cs="Times New Roman"/>
          <w:b/>
          <w:sz w:val="24"/>
          <w:szCs w:val="24"/>
        </w:rPr>
        <w:t xml:space="preserve"> 7. </w:t>
      </w:r>
    </w:p>
    <w:p w14:paraId="7DE5CAA9" w14:textId="348F51DE" w:rsidR="00F87F76" w:rsidRPr="00F906BD" w:rsidRDefault="00F906BD" w:rsidP="004E6602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упис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Евиденцију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музеја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1)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музеја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осам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оснивања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>.</w:t>
      </w:r>
    </w:p>
    <w:p w14:paraId="739CB153" w14:textId="3FC477C5" w:rsidR="00F87F76" w:rsidRPr="00F906BD" w:rsidRDefault="00F906BD" w:rsidP="004E6602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музеје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аутономна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покрајина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надлежни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аутономне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покрајине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јединице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музејска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>.</w:t>
      </w:r>
    </w:p>
    <w:p w14:paraId="5D4BA7C6" w14:textId="1E2201CF" w:rsidR="00F87F76" w:rsidRPr="00F906BD" w:rsidRDefault="00F906BD" w:rsidP="004E6602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06BD">
        <w:rPr>
          <w:rFonts w:ascii="Times New Roman" w:hAnsi="Times New Roman" w:cs="Times New Roman"/>
          <w:sz w:val="24"/>
          <w:szCs w:val="24"/>
        </w:rPr>
        <w:lastRenderedPageBreak/>
        <w:t>Правна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физичка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лиц</w:t>
      </w:r>
      <w:r w:rsidRPr="00F906B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предузетници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дужна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доставе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осам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оснивања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музеја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музејска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>.</w:t>
      </w:r>
    </w:p>
    <w:p w14:paraId="3A70430D" w14:textId="77777777" w:rsidR="00F87F76" w:rsidRPr="00F906BD" w:rsidRDefault="00F906BD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F906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906BD">
        <w:rPr>
          <w:rFonts w:ascii="Times New Roman" w:hAnsi="Times New Roman" w:cs="Times New Roman"/>
          <w:b/>
          <w:sz w:val="24"/>
          <w:szCs w:val="24"/>
        </w:rPr>
        <w:t xml:space="preserve"> 8. </w:t>
      </w:r>
    </w:p>
    <w:p w14:paraId="7FC927AE" w14:textId="575A90E7" w:rsidR="00F87F76" w:rsidRPr="00F906BD" w:rsidRDefault="00F906BD" w:rsidP="004E6602">
      <w:pPr>
        <w:spacing w:after="9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доказе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>:</w:t>
      </w:r>
    </w:p>
    <w:p w14:paraId="630435DF" w14:textId="77777777" w:rsidR="00F87F76" w:rsidRPr="00F906BD" w:rsidRDefault="00F906BD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F906BD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упису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музеја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 w:rsidRPr="00F906BD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33938900" w14:textId="77777777" w:rsidR="00F87F76" w:rsidRPr="00F906BD" w:rsidRDefault="00F906BD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F906BD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пословног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06BD"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3DFB8870" w14:textId="77777777" w:rsidR="00F87F76" w:rsidRPr="00F906BD" w:rsidRDefault="00F906BD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F906BD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препис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06BD"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5ADF671" w14:textId="77777777" w:rsidR="00F87F76" w:rsidRPr="00F906BD" w:rsidRDefault="00F906BD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F906BD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извршеној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регистрацији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Пореско-идентификационог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(ПИБ</w:t>
      </w:r>
      <w:proofErr w:type="gramStart"/>
      <w:r w:rsidRPr="00F906BD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14:paraId="2DD45160" w14:textId="77777777" w:rsidR="00F87F76" w:rsidRPr="00F906BD" w:rsidRDefault="00F906BD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F906BD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извод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регистра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разврставању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06BD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4542A152" w14:textId="77777777" w:rsidR="00F87F76" w:rsidRPr="00F906BD" w:rsidRDefault="00F906BD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F906BD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именовању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06BD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2833B1A3" w14:textId="77777777" w:rsidR="00F87F76" w:rsidRPr="00F906BD" w:rsidRDefault="00F906BD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F906BD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извод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организацију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систематизацију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укупном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броју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06BD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23294CD" w14:textId="77777777" w:rsidR="00F87F76" w:rsidRPr="00F906BD" w:rsidRDefault="00F906BD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F906BD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Евиденцију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>.</w:t>
      </w:r>
    </w:p>
    <w:p w14:paraId="49836D77" w14:textId="21CA9C83" w:rsidR="00F87F76" w:rsidRPr="00F906BD" w:rsidRDefault="00F906BD" w:rsidP="004E6602">
      <w:pPr>
        <w:spacing w:after="9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достављају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с</w:t>
      </w:r>
      <w:r w:rsidRPr="00F906BD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оригиналу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овереној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фотокопији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чувају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збирци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исправа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>.</w:t>
      </w:r>
    </w:p>
    <w:p w14:paraId="520B44C6" w14:textId="77777777" w:rsidR="00F87F76" w:rsidRPr="00F906BD" w:rsidRDefault="00F906BD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F906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b/>
          <w:sz w:val="24"/>
          <w:szCs w:val="24"/>
        </w:rPr>
        <w:t>Промена</w:t>
      </w:r>
      <w:proofErr w:type="spellEnd"/>
      <w:r w:rsidRPr="00F906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b/>
          <w:sz w:val="24"/>
          <w:szCs w:val="24"/>
        </w:rPr>
        <w:t>података</w:t>
      </w:r>
      <w:proofErr w:type="spellEnd"/>
      <w:r w:rsidRPr="00F906BD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F906BD">
        <w:rPr>
          <w:rFonts w:ascii="Times New Roman" w:hAnsi="Times New Roman" w:cs="Times New Roman"/>
          <w:b/>
          <w:sz w:val="24"/>
          <w:szCs w:val="24"/>
        </w:rPr>
        <w:t>Евиденцији</w:t>
      </w:r>
      <w:proofErr w:type="spellEnd"/>
      <w:r w:rsidRPr="00F906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b/>
          <w:sz w:val="24"/>
          <w:szCs w:val="24"/>
        </w:rPr>
        <w:t>музеја</w:t>
      </w:r>
      <w:proofErr w:type="spellEnd"/>
      <w:r w:rsidRPr="00F906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55A31E7" w14:textId="77777777" w:rsidR="00F87F76" w:rsidRPr="00F906BD" w:rsidRDefault="00F906BD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F906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906BD">
        <w:rPr>
          <w:rFonts w:ascii="Times New Roman" w:hAnsi="Times New Roman" w:cs="Times New Roman"/>
          <w:b/>
          <w:sz w:val="24"/>
          <w:szCs w:val="24"/>
        </w:rPr>
        <w:t xml:space="preserve"> 9. </w:t>
      </w:r>
    </w:p>
    <w:p w14:paraId="403939D1" w14:textId="77777777" w:rsidR="00F87F76" w:rsidRPr="00F906BD" w:rsidRDefault="00F906BD" w:rsidP="004E6602">
      <w:pPr>
        <w:spacing w:after="9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Промену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Евиденцији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музеја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музеји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обавезни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осам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настанка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промене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6BEB07" w14:textId="77777777" w:rsidR="00F87F76" w:rsidRPr="00F906BD" w:rsidRDefault="00F906BD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F906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906BD">
        <w:rPr>
          <w:rFonts w:ascii="Times New Roman" w:hAnsi="Times New Roman" w:cs="Times New Roman"/>
          <w:b/>
          <w:sz w:val="24"/>
          <w:szCs w:val="24"/>
        </w:rPr>
        <w:t xml:space="preserve"> 10. </w:t>
      </w:r>
    </w:p>
    <w:p w14:paraId="3D245F28" w14:textId="167AB76C" w:rsidR="00F87F76" w:rsidRPr="00F906BD" w:rsidRDefault="00F906BD" w:rsidP="004E6602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промене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Евиденцију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музеја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2)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доказе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потврђује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основаност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оправданост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промене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Евиденције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музеја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>.</w:t>
      </w:r>
    </w:p>
    <w:p w14:paraId="376365DC" w14:textId="4E0E84D6" w:rsidR="00F87F76" w:rsidRPr="00F906BD" w:rsidRDefault="00F906BD" w:rsidP="004E6602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доказа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став</w:t>
      </w:r>
      <w:r w:rsidRPr="00F906B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статусне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промене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музеја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оснивача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образложено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мишљење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централне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матичних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музеја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33.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музејској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478B13" w14:textId="0C783702" w:rsidR="00F87F76" w:rsidRPr="00F906BD" w:rsidRDefault="00F906BD" w:rsidP="004E6602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. 1. и 2.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достављају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оригиналу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овереној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фотокопији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чувају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збирци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исправа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>.</w:t>
      </w:r>
    </w:p>
    <w:p w14:paraId="02AF5629" w14:textId="67D1198D" w:rsidR="00F87F76" w:rsidRPr="00F906BD" w:rsidRDefault="00F906BD" w:rsidP="004E6602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Промена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евидентира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Евиденцији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музеја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означи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црвеном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бојом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податак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промена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од</w:t>
      </w:r>
      <w:r w:rsidRPr="00F906BD">
        <w:rPr>
          <w:rFonts w:ascii="Times New Roman" w:hAnsi="Times New Roman" w:cs="Times New Roman"/>
          <w:sz w:val="24"/>
          <w:szCs w:val="24"/>
        </w:rPr>
        <w:t>носи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заокруживањем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податка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уношењем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новог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податка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обрасца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>.</w:t>
      </w:r>
    </w:p>
    <w:p w14:paraId="1B8918EC" w14:textId="77777777" w:rsidR="00F87F76" w:rsidRPr="00F906BD" w:rsidRDefault="00F906BD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F906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b/>
          <w:sz w:val="24"/>
          <w:szCs w:val="24"/>
        </w:rPr>
        <w:t>Брисање</w:t>
      </w:r>
      <w:proofErr w:type="spellEnd"/>
      <w:r w:rsidRPr="00F906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b/>
          <w:sz w:val="24"/>
          <w:szCs w:val="24"/>
        </w:rPr>
        <w:t>података</w:t>
      </w:r>
      <w:proofErr w:type="spellEnd"/>
      <w:r w:rsidRPr="00F906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Pr="00F906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b/>
          <w:sz w:val="24"/>
          <w:szCs w:val="24"/>
        </w:rPr>
        <w:t>Евиденције</w:t>
      </w:r>
      <w:proofErr w:type="spellEnd"/>
      <w:r w:rsidRPr="00F906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b/>
          <w:sz w:val="24"/>
          <w:szCs w:val="24"/>
        </w:rPr>
        <w:t>музеја</w:t>
      </w:r>
      <w:proofErr w:type="spellEnd"/>
      <w:r w:rsidRPr="00F906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8DC7C9" w14:textId="77777777" w:rsidR="00F87F76" w:rsidRPr="00F906BD" w:rsidRDefault="00F906BD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F906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906BD">
        <w:rPr>
          <w:rFonts w:ascii="Times New Roman" w:hAnsi="Times New Roman" w:cs="Times New Roman"/>
          <w:b/>
          <w:sz w:val="24"/>
          <w:szCs w:val="24"/>
        </w:rPr>
        <w:t xml:space="preserve"> 11. </w:t>
      </w:r>
    </w:p>
    <w:p w14:paraId="5B3667BF" w14:textId="45A4E5E3" w:rsidR="00F87F76" w:rsidRPr="00F906BD" w:rsidRDefault="00F906BD" w:rsidP="004E6602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06BD">
        <w:rPr>
          <w:rFonts w:ascii="Times New Roman" w:hAnsi="Times New Roman" w:cs="Times New Roman"/>
          <w:sz w:val="24"/>
          <w:szCs w:val="24"/>
        </w:rPr>
        <w:lastRenderedPageBreak/>
        <w:t xml:space="preserve">У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престанка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музеја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музеја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брисање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Евиденције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музеја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r w:rsidRPr="00F906B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3).</w:t>
      </w:r>
    </w:p>
    <w:p w14:paraId="513702CC" w14:textId="427941CD" w:rsidR="00F87F76" w:rsidRPr="00F906BD" w:rsidRDefault="00F906BD" w:rsidP="004E6602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унети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Евиденцију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музеја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бришу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прецртавају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паралелне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хоризонталне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линије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црвеном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бојом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рубрици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Напомена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црвеном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бојом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уписује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видети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брисање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>".</w:t>
      </w:r>
    </w:p>
    <w:p w14:paraId="467321FA" w14:textId="77777777" w:rsidR="00F87F76" w:rsidRPr="00F906BD" w:rsidRDefault="00F906BD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F906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906BD">
        <w:rPr>
          <w:rFonts w:ascii="Times New Roman" w:hAnsi="Times New Roman" w:cs="Times New Roman"/>
          <w:b/>
          <w:sz w:val="24"/>
          <w:szCs w:val="24"/>
        </w:rPr>
        <w:t xml:space="preserve"> 12. </w:t>
      </w:r>
    </w:p>
    <w:p w14:paraId="49EB53CE" w14:textId="50BBD656" w:rsidR="00F87F76" w:rsidRPr="00F906BD" w:rsidRDefault="00F906BD" w:rsidP="004E6602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11.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доказе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потврђује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основаност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брисања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Евиденције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музеја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>.</w:t>
      </w:r>
    </w:p>
    <w:p w14:paraId="63FAD376" w14:textId="1136AAAA" w:rsidR="00F87F76" w:rsidRPr="00F906BD" w:rsidRDefault="00F906BD" w:rsidP="004E6602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доказа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престанка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музеја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оснивача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образложено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мишљење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централне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матичних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музеја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33.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музејској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дела</w:t>
      </w:r>
      <w:r w:rsidRPr="00F906BD">
        <w:rPr>
          <w:rFonts w:ascii="Times New Roman" w:hAnsi="Times New Roman" w:cs="Times New Roman"/>
          <w:sz w:val="24"/>
          <w:szCs w:val="24"/>
        </w:rPr>
        <w:t>тности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8F369A" w14:textId="2DE33F53" w:rsidR="00F87F76" w:rsidRPr="00F906BD" w:rsidRDefault="00F906BD" w:rsidP="004E6602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. 1. и 2.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достављају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оригиналу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овереној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фотокопији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чувају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збирци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исправа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>.</w:t>
      </w:r>
    </w:p>
    <w:p w14:paraId="192E7888" w14:textId="77777777" w:rsidR="00F87F76" w:rsidRPr="00F906BD" w:rsidRDefault="00F906BD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F906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b/>
          <w:sz w:val="24"/>
          <w:szCs w:val="24"/>
        </w:rPr>
        <w:t>Упис</w:t>
      </w:r>
      <w:proofErr w:type="spellEnd"/>
      <w:r w:rsidRPr="00F906B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906BD">
        <w:rPr>
          <w:rFonts w:ascii="Times New Roman" w:hAnsi="Times New Roman" w:cs="Times New Roman"/>
          <w:b/>
          <w:sz w:val="24"/>
          <w:szCs w:val="24"/>
        </w:rPr>
        <w:t>промена</w:t>
      </w:r>
      <w:proofErr w:type="spellEnd"/>
      <w:r w:rsidRPr="00F906BD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F906BD">
        <w:rPr>
          <w:rFonts w:ascii="Times New Roman" w:hAnsi="Times New Roman" w:cs="Times New Roman"/>
          <w:b/>
          <w:sz w:val="24"/>
          <w:szCs w:val="24"/>
        </w:rPr>
        <w:t>брисање</w:t>
      </w:r>
      <w:proofErr w:type="spellEnd"/>
      <w:r w:rsidRPr="00F906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b/>
          <w:sz w:val="24"/>
          <w:szCs w:val="24"/>
        </w:rPr>
        <w:t>података</w:t>
      </w:r>
      <w:proofErr w:type="spellEnd"/>
      <w:r w:rsidRPr="00F906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Pr="00F906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b/>
          <w:sz w:val="24"/>
          <w:szCs w:val="24"/>
        </w:rPr>
        <w:t>Евиденције</w:t>
      </w:r>
      <w:proofErr w:type="spellEnd"/>
      <w:r w:rsidRPr="00F906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b/>
          <w:sz w:val="24"/>
          <w:szCs w:val="24"/>
        </w:rPr>
        <w:t>музеја</w:t>
      </w:r>
      <w:proofErr w:type="spellEnd"/>
      <w:r w:rsidRPr="00F906BD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F906BD">
        <w:rPr>
          <w:rFonts w:ascii="Times New Roman" w:hAnsi="Times New Roman" w:cs="Times New Roman"/>
          <w:b/>
          <w:sz w:val="24"/>
          <w:szCs w:val="24"/>
        </w:rPr>
        <w:t>електронском</w:t>
      </w:r>
      <w:proofErr w:type="spellEnd"/>
      <w:r w:rsidRPr="00F906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b/>
          <w:sz w:val="24"/>
          <w:szCs w:val="24"/>
        </w:rPr>
        <w:t>облику</w:t>
      </w:r>
      <w:proofErr w:type="spellEnd"/>
      <w:r w:rsidRPr="00F906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D2B0EE" w14:textId="77777777" w:rsidR="00F87F76" w:rsidRPr="00F906BD" w:rsidRDefault="00F906BD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F906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906BD">
        <w:rPr>
          <w:rFonts w:ascii="Times New Roman" w:hAnsi="Times New Roman" w:cs="Times New Roman"/>
          <w:b/>
          <w:sz w:val="24"/>
          <w:szCs w:val="24"/>
        </w:rPr>
        <w:t xml:space="preserve"> 13. </w:t>
      </w:r>
    </w:p>
    <w:p w14:paraId="7BDA64C9" w14:textId="77777777" w:rsidR="00F87F76" w:rsidRPr="00F906BD" w:rsidRDefault="00F906BD" w:rsidP="004E6602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Упис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п</w:t>
      </w:r>
      <w:r w:rsidRPr="00F906BD">
        <w:rPr>
          <w:rFonts w:ascii="Times New Roman" w:hAnsi="Times New Roman" w:cs="Times New Roman"/>
          <w:sz w:val="24"/>
          <w:szCs w:val="24"/>
        </w:rPr>
        <w:t>ромена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брисање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Евиденције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музеја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електронском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облику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електронски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чему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сачињава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трајни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електронски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запис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>.</w:t>
      </w:r>
    </w:p>
    <w:p w14:paraId="04597A6B" w14:textId="77777777" w:rsidR="00F87F76" w:rsidRPr="00F906BD" w:rsidRDefault="00F906BD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F906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b/>
          <w:sz w:val="24"/>
          <w:szCs w:val="24"/>
        </w:rPr>
        <w:t>Прелазна</w:t>
      </w:r>
      <w:proofErr w:type="spellEnd"/>
      <w:r w:rsidRPr="00F906BD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F906BD">
        <w:rPr>
          <w:rFonts w:ascii="Times New Roman" w:hAnsi="Times New Roman" w:cs="Times New Roman"/>
          <w:b/>
          <w:sz w:val="24"/>
          <w:szCs w:val="24"/>
        </w:rPr>
        <w:t>завршна</w:t>
      </w:r>
      <w:proofErr w:type="spellEnd"/>
      <w:r w:rsidRPr="00F906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b/>
          <w:sz w:val="24"/>
          <w:szCs w:val="24"/>
        </w:rPr>
        <w:t>одредба</w:t>
      </w:r>
      <w:proofErr w:type="spellEnd"/>
      <w:r w:rsidRPr="00F906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BA1709" w14:textId="77777777" w:rsidR="00F87F76" w:rsidRPr="00F906BD" w:rsidRDefault="00F906BD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F906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906BD">
        <w:rPr>
          <w:rFonts w:ascii="Times New Roman" w:hAnsi="Times New Roman" w:cs="Times New Roman"/>
          <w:b/>
          <w:sz w:val="24"/>
          <w:szCs w:val="24"/>
        </w:rPr>
        <w:t xml:space="preserve"> 14. </w:t>
      </w:r>
    </w:p>
    <w:p w14:paraId="3912AF01" w14:textId="77777777" w:rsidR="00F87F76" w:rsidRPr="00F906BD" w:rsidRDefault="00F906BD" w:rsidP="004E6602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вођење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Евиденције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музеја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оснивачи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р</w:t>
      </w:r>
      <w:r w:rsidRPr="00F906BD">
        <w:rPr>
          <w:rFonts w:ascii="Times New Roman" w:hAnsi="Times New Roman" w:cs="Times New Roman"/>
          <w:sz w:val="24"/>
          <w:szCs w:val="24"/>
        </w:rPr>
        <w:t>оку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ступања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упис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Евиденцију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музеја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1)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музеје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основане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ступања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>.</w:t>
      </w:r>
    </w:p>
    <w:p w14:paraId="1CD08139" w14:textId="77777777" w:rsidR="00F87F76" w:rsidRPr="00F906BD" w:rsidRDefault="00F906BD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F906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906BD">
        <w:rPr>
          <w:rFonts w:ascii="Times New Roman" w:hAnsi="Times New Roman" w:cs="Times New Roman"/>
          <w:b/>
          <w:sz w:val="24"/>
          <w:szCs w:val="24"/>
        </w:rPr>
        <w:t xml:space="preserve"> 15. </w:t>
      </w:r>
    </w:p>
    <w:p w14:paraId="05FA229B" w14:textId="77777777" w:rsidR="00F87F76" w:rsidRPr="00F906BD" w:rsidRDefault="00F906BD" w:rsidP="004E6602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осмог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објављив</w:t>
      </w:r>
      <w:r w:rsidRPr="00F906BD">
        <w:rPr>
          <w:rFonts w:ascii="Times New Roman" w:hAnsi="Times New Roman" w:cs="Times New Roman"/>
          <w:sz w:val="24"/>
          <w:szCs w:val="24"/>
        </w:rPr>
        <w:t>ања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у "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BD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F906BD">
        <w:rPr>
          <w:rFonts w:ascii="Times New Roman" w:hAnsi="Times New Roman" w:cs="Times New Roman"/>
          <w:sz w:val="24"/>
          <w:szCs w:val="24"/>
        </w:rPr>
        <w:t>".</w:t>
      </w:r>
    </w:p>
    <w:p w14:paraId="680E3EF1" w14:textId="77777777" w:rsidR="00F87F76" w:rsidRPr="00F906BD" w:rsidRDefault="00F87F76">
      <w:pPr>
        <w:spacing w:after="90"/>
        <w:rPr>
          <w:rFonts w:ascii="Times New Roman" w:hAnsi="Times New Roman" w:cs="Times New Roman"/>
          <w:sz w:val="24"/>
          <w:szCs w:val="24"/>
        </w:rPr>
      </w:pPr>
    </w:p>
    <w:sectPr w:rsidR="00F87F76" w:rsidRPr="00F906B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F76"/>
    <w:rsid w:val="004E6602"/>
    <w:rsid w:val="007A57B4"/>
    <w:rsid w:val="00F87F76"/>
    <w:rsid w:val="00F9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72F21"/>
  <w15:docId w15:val="{FCCA67D4-4A39-4EC8-999E-034E0912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971</Words>
  <Characters>5536</Characters>
  <Application>Microsoft Office Word</Application>
  <DocSecurity>0</DocSecurity>
  <Lines>46</Lines>
  <Paragraphs>12</Paragraphs>
  <ScaleCrop>false</ScaleCrop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Bojic Juric</dc:creator>
  <cp:lastModifiedBy>Tatjana Bojic Juric</cp:lastModifiedBy>
  <cp:revision>5</cp:revision>
  <dcterms:created xsi:type="dcterms:W3CDTF">2022-03-03T15:58:00Z</dcterms:created>
  <dcterms:modified xsi:type="dcterms:W3CDTF">2022-03-03T16:02:00Z</dcterms:modified>
</cp:coreProperties>
</file>